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7A" w:rsidRPr="00CC3EE8" w:rsidRDefault="0004537A" w:rsidP="00592F16">
      <w:pPr>
        <w:widowControl w:val="0"/>
        <w:spacing w:before="120" w:after="240"/>
        <w:ind w:left="3119"/>
        <w:jc w:val="right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Додаток 2</w:t>
      </w:r>
      <w:r w:rsidRPr="00CC3EE8">
        <w:rPr>
          <w:rFonts w:ascii="Times New Roman" w:hAnsi="Times New Roman"/>
          <w:sz w:val="24"/>
          <w:szCs w:val="24"/>
        </w:rPr>
        <w:br/>
        <w:t>до Порядку</w:t>
      </w:r>
      <w:r w:rsidRPr="00CC3EE8">
        <w:rPr>
          <w:rFonts w:ascii="Times New Roman" w:hAnsi="Times New Roman"/>
          <w:sz w:val="24"/>
          <w:szCs w:val="24"/>
        </w:rPr>
        <w:br/>
      </w:r>
    </w:p>
    <w:p w:rsidR="0004537A" w:rsidRPr="00CC3EE8" w:rsidRDefault="00592F16" w:rsidP="0004537A">
      <w:pPr>
        <w:widowControl w:val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4537A" w:rsidRPr="00CC3EE8">
        <w:rPr>
          <w:rFonts w:ascii="Times New Roman" w:hAnsi="Times New Roman"/>
          <w:sz w:val="24"/>
          <w:szCs w:val="24"/>
        </w:rPr>
        <w:t xml:space="preserve">онкурсній комісії </w:t>
      </w:r>
      <w:r>
        <w:rPr>
          <w:rFonts w:ascii="Times New Roman" w:hAnsi="Times New Roman"/>
          <w:sz w:val="24"/>
          <w:szCs w:val="24"/>
        </w:rPr>
        <w:t>__</w:t>
      </w:r>
      <w:r w:rsidR="0004537A" w:rsidRPr="00CC3EE8">
        <w:rPr>
          <w:rFonts w:ascii="Times New Roman" w:hAnsi="Times New Roman"/>
          <w:sz w:val="24"/>
          <w:szCs w:val="24"/>
        </w:rPr>
        <w:t>___</w:t>
      </w:r>
      <w:r w:rsidR="0004537A" w:rsidRPr="00CC3EE8">
        <w:rPr>
          <w:rFonts w:ascii="Times New Roman" w:hAnsi="Times New Roman"/>
          <w:sz w:val="24"/>
          <w:szCs w:val="24"/>
          <w:lang w:val="ru-RU"/>
        </w:rPr>
        <w:t>__</w:t>
      </w:r>
      <w:r w:rsidR="0004537A" w:rsidRPr="00CC3EE8">
        <w:rPr>
          <w:rFonts w:ascii="Times New Roman" w:hAnsi="Times New Roman"/>
          <w:sz w:val="24"/>
          <w:szCs w:val="24"/>
        </w:rPr>
        <w:t>__</w:t>
      </w:r>
      <w:r w:rsidR="0004537A" w:rsidRPr="00CC3EE8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447BE5">
        <w:rPr>
          <w:rFonts w:ascii="Times New Roman" w:hAnsi="Times New Roman"/>
          <w:sz w:val="24"/>
          <w:szCs w:val="24"/>
        </w:rPr>
        <w:t>____</w:t>
      </w:r>
    </w:p>
    <w:p w:rsidR="0004537A" w:rsidRPr="00CC3EE8" w:rsidRDefault="0004537A" w:rsidP="0004537A">
      <w:pPr>
        <w:widowControl w:val="0"/>
        <w:ind w:left="5040" w:firstLine="720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 xml:space="preserve"> </w:t>
      </w:r>
      <w:r w:rsidRPr="00CC3EE8">
        <w:rPr>
          <w:rFonts w:ascii="Times New Roman" w:hAnsi="Times New Roman"/>
          <w:sz w:val="20"/>
        </w:rPr>
        <w:t>(найменування органу,</w:t>
      </w:r>
    </w:p>
    <w:p w:rsidR="0004537A" w:rsidRPr="00CC3EE8" w:rsidRDefault="0004537A" w:rsidP="0004537A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____________________________</w:t>
      </w:r>
      <w:r w:rsidRPr="0004537A">
        <w:rPr>
          <w:rFonts w:ascii="Times New Roman" w:hAnsi="Times New Roman"/>
          <w:sz w:val="20"/>
          <w:lang w:val="ru-RU"/>
        </w:rPr>
        <w:t>______________</w:t>
      </w:r>
      <w:r w:rsidRPr="00CC3EE8">
        <w:rPr>
          <w:rFonts w:ascii="Times New Roman" w:hAnsi="Times New Roman"/>
          <w:sz w:val="20"/>
        </w:rPr>
        <w:t>____________</w:t>
      </w:r>
      <w:r w:rsidRPr="0004537A">
        <w:rPr>
          <w:rFonts w:ascii="Times New Roman" w:hAnsi="Times New Roman"/>
          <w:sz w:val="20"/>
          <w:lang w:val="ru-RU"/>
        </w:rPr>
        <w:t>____________</w:t>
      </w:r>
      <w:r w:rsidR="00447BE5">
        <w:rPr>
          <w:rFonts w:ascii="Times New Roman" w:hAnsi="Times New Roman"/>
          <w:sz w:val="20"/>
        </w:rPr>
        <w:t>__</w:t>
      </w:r>
      <w:r w:rsidRPr="00CC3EE8">
        <w:rPr>
          <w:rFonts w:ascii="Times New Roman" w:hAnsi="Times New Roman"/>
          <w:sz w:val="20"/>
        </w:rPr>
        <w:t>_</w:t>
      </w:r>
    </w:p>
    <w:p w:rsidR="0004537A" w:rsidRPr="00CC3EE8" w:rsidRDefault="0004537A" w:rsidP="0004537A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в якому оголошено конкурс)</w:t>
      </w:r>
    </w:p>
    <w:p w:rsidR="0004537A" w:rsidRPr="00CC3EE8" w:rsidRDefault="0004537A" w:rsidP="0004537A">
      <w:pPr>
        <w:widowControl w:val="0"/>
        <w:ind w:left="3119"/>
        <w:jc w:val="center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___________________</w:t>
      </w:r>
      <w:r w:rsidRPr="00CC3EE8">
        <w:rPr>
          <w:rFonts w:ascii="Times New Roman" w:hAnsi="Times New Roman"/>
          <w:sz w:val="24"/>
          <w:szCs w:val="24"/>
          <w:lang w:val="ru-RU"/>
        </w:rPr>
        <w:t>____________</w:t>
      </w:r>
      <w:r w:rsidRPr="00CC3EE8">
        <w:rPr>
          <w:rFonts w:ascii="Times New Roman" w:hAnsi="Times New Roman"/>
          <w:sz w:val="24"/>
          <w:szCs w:val="24"/>
        </w:rPr>
        <w:t>____________________</w:t>
      </w:r>
      <w:r w:rsidRPr="00CC3EE8">
        <w:rPr>
          <w:rFonts w:ascii="Times New Roman" w:hAnsi="Times New Roman"/>
          <w:sz w:val="24"/>
          <w:szCs w:val="24"/>
          <w:lang w:val="ru-RU"/>
        </w:rPr>
        <w:t>_</w:t>
      </w:r>
      <w:r w:rsidR="00447BE5">
        <w:rPr>
          <w:rFonts w:ascii="Times New Roman" w:hAnsi="Times New Roman"/>
          <w:sz w:val="24"/>
          <w:szCs w:val="24"/>
        </w:rPr>
        <w:t>__</w:t>
      </w:r>
      <w:r w:rsidRPr="00CC3EE8">
        <w:rPr>
          <w:rFonts w:ascii="Times New Roman" w:hAnsi="Times New Roman"/>
          <w:sz w:val="24"/>
          <w:szCs w:val="24"/>
        </w:rPr>
        <w:t>___,</w:t>
      </w:r>
      <w:r w:rsidRPr="00CC3EE8">
        <w:rPr>
          <w:rFonts w:ascii="Times New Roman" w:hAnsi="Times New Roman"/>
          <w:sz w:val="24"/>
          <w:szCs w:val="24"/>
        </w:rPr>
        <w:br/>
      </w:r>
      <w:r w:rsidRPr="00CC3EE8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04537A" w:rsidRPr="00CC3EE8" w:rsidRDefault="0004537A" w:rsidP="0004537A">
      <w:pPr>
        <w:widowControl w:val="0"/>
        <w:spacing w:before="120"/>
        <w:ind w:left="3119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CC3EE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C3EE8">
        <w:rPr>
          <w:rFonts w:ascii="Times New Roman" w:hAnsi="Times New Roman"/>
          <w:sz w:val="24"/>
          <w:szCs w:val="24"/>
        </w:rPr>
        <w:t>: _________________________________</w:t>
      </w:r>
      <w:r w:rsidRPr="00CC3EE8">
        <w:rPr>
          <w:rFonts w:ascii="Times New Roman" w:hAnsi="Times New Roman"/>
          <w:sz w:val="24"/>
          <w:szCs w:val="24"/>
          <w:lang w:val="ru-RU"/>
        </w:rPr>
        <w:t>___________</w:t>
      </w:r>
      <w:r w:rsidRPr="00CC3EE8">
        <w:rPr>
          <w:rFonts w:ascii="Times New Roman" w:hAnsi="Times New Roman"/>
          <w:sz w:val="24"/>
          <w:szCs w:val="24"/>
        </w:rPr>
        <w:t>_________</w:t>
      </w:r>
      <w:r w:rsidRPr="00CC3EE8">
        <w:rPr>
          <w:rFonts w:ascii="Times New Roman" w:hAnsi="Times New Roman"/>
          <w:sz w:val="24"/>
          <w:szCs w:val="24"/>
          <w:lang w:val="ru-RU"/>
        </w:rPr>
        <w:t>__</w:t>
      </w:r>
      <w:r w:rsidR="00447BE5">
        <w:rPr>
          <w:rFonts w:ascii="Times New Roman" w:hAnsi="Times New Roman"/>
          <w:sz w:val="24"/>
          <w:szCs w:val="24"/>
        </w:rPr>
        <w:t>__</w:t>
      </w:r>
      <w:r w:rsidRPr="00CC3EE8">
        <w:rPr>
          <w:rFonts w:ascii="Times New Roman" w:hAnsi="Times New Roman"/>
          <w:sz w:val="24"/>
          <w:szCs w:val="24"/>
        </w:rPr>
        <w:t>,</w:t>
      </w:r>
      <w:r w:rsidRPr="00CC3EE8">
        <w:rPr>
          <w:rFonts w:ascii="Times New Roman" w:hAnsi="Times New Roman"/>
          <w:sz w:val="24"/>
          <w:szCs w:val="24"/>
        </w:rPr>
        <w:br/>
        <w:t>____________________________________________</w:t>
      </w:r>
      <w:r w:rsidRPr="00CC3EE8">
        <w:rPr>
          <w:rFonts w:ascii="Times New Roman" w:hAnsi="Times New Roman"/>
          <w:sz w:val="24"/>
          <w:szCs w:val="24"/>
          <w:lang w:val="ru-RU"/>
        </w:rPr>
        <w:t>_____________</w:t>
      </w:r>
      <w:r w:rsidRPr="00CC3EE8">
        <w:rPr>
          <w:rFonts w:ascii="Times New Roman" w:hAnsi="Times New Roman"/>
          <w:sz w:val="24"/>
          <w:szCs w:val="24"/>
        </w:rPr>
        <w:t>,</w:t>
      </w:r>
      <w:r w:rsidRPr="00CC3EE8">
        <w:rPr>
          <w:rFonts w:ascii="Times New Roman" w:hAnsi="Times New Roman"/>
          <w:sz w:val="24"/>
          <w:szCs w:val="24"/>
        </w:rPr>
        <w:br/>
        <w:t xml:space="preserve">                 </w:t>
      </w:r>
      <w:r w:rsidRPr="00CC3EE8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CC3EE8">
        <w:rPr>
          <w:rFonts w:ascii="Times New Roman" w:hAnsi="Times New Roman"/>
          <w:sz w:val="24"/>
          <w:szCs w:val="24"/>
        </w:rPr>
        <w:t xml:space="preserve">     </w:t>
      </w:r>
      <w:r w:rsidRPr="00CC3EE8">
        <w:rPr>
          <w:rFonts w:ascii="Times New Roman" w:hAnsi="Times New Roman"/>
          <w:sz w:val="20"/>
        </w:rPr>
        <w:t>(номер контактного телефону)</w:t>
      </w:r>
    </w:p>
    <w:p w:rsidR="0004537A" w:rsidRPr="00CC3EE8" w:rsidRDefault="0004537A" w:rsidP="0004537A">
      <w:pPr>
        <w:widowControl w:val="0"/>
        <w:ind w:left="3119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адреса електронної пошти ___</w:t>
      </w:r>
      <w:r w:rsidRPr="0004537A">
        <w:rPr>
          <w:rFonts w:ascii="Times New Roman" w:hAnsi="Times New Roman"/>
          <w:sz w:val="24"/>
          <w:szCs w:val="24"/>
          <w:lang w:val="ru-RU"/>
        </w:rPr>
        <w:t>__________________</w:t>
      </w:r>
      <w:r w:rsidRPr="00CC3EE8">
        <w:rPr>
          <w:rFonts w:ascii="Times New Roman" w:hAnsi="Times New Roman"/>
          <w:sz w:val="24"/>
          <w:szCs w:val="24"/>
        </w:rPr>
        <w:t>______________</w:t>
      </w:r>
      <w:r w:rsidRPr="00CC3EE8"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Pr="0004537A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CC3EE8">
        <w:rPr>
          <w:rFonts w:ascii="Times New Roman" w:hAnsi="Times New Roman"/>
          <w:sz w:val="24"/>
          <w:szCs w:val="24"/>
        </w:rPr>
        <w:t xml:space="preserve">         </w:t>
      </w:r>
      <w:r w:rsidRPr="0004537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C3EE8">
        <w:rPr>
          <w:rFonts w:ascii="Times New Roman" w:hAnsi="Times New Roman"/>
          <w:sz w:val="24"/>
          <w:szCs w:val="24"/>
        </w:rPr>
        <w:t xml:space="preserve">  </w:t>
      </w:r>
      <w:r w:rsidRPr="00CC3EE8">
        <w:rPr>
          <w:rFonts w:ascii="Times New Roman" w:hAnsi="Times New Roman"/>
          <w:sz w:val="20"/>
        </w:rPr>
        <w:t xml:space="preserve">(заповнюється </w:t>
      </w:r>
    </w:p>
    <w:p w:rsidR="0004537A" w:rsidRPr="00CC3EE8" w:rsidRDefault="0004537A" w:rsidP="0004537A">
      <w:pPr>
        <w:widowControl w:val="0"/>
        <w:ind w:left="3119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________________________________</w:t>
      </w:r>
      <w:r w:rsidRPr="0004537A">
        <w:rPr>
          <w:rFonts w:ascii="Times New Roman" w:hAnsi="Times New Roman"/>
          <w:sz w:val="20"/>
          <w:lang w:val="ru-RU"/>
        </w:rPr>
        <w:t>________________________</w:t>
      </w:r>
      <w:r w:rsidR="00447BE5">
        <w:rPr>
          <w:rFonts w:ascii="Times New Roman" w:hAnsi="Times New Roman"/>
          <w:sz w:val="20"/>
        </w:rPr>
        <w:t>____________</w:t>
      </w:r>
      <w:r w:rsidRPr="00CC3EE8">
        <w:rPr>
          <w:rFonts w:ascii="Times New Roman" w:hAnsi="Times New Roman"/>
          <w:sz w:val="20"/>
        </w:rPr>
        <w:t>_</w:t>
      </w:r>
    </w:p>
    <w:p w:rsidR="0004537A" w:rsidRPr="00CC3EE8" w:rsidRDefault="0004537A" w:rsidP="0004537A">
      <w:pPr>
        <w:widowControl w:val="0"/>
        <w:ind w:left="3119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друкованими літерами)</w:t>
      </w:r>
    </w:p>
    <w:p w:rsidR="0004537A" w:rsidRPr="00CC3EE8" w:rsidRDefault="0004537A" w:rsidP="0004537A">
      <w:pPr>
        <w:widowControl w:val="0"/>
        <w:spacing w:before="120" w:after="6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C3EE8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04537A" w:rsidRDefault="0004537A" w:rsidP="0004537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37A" w:rsidRPr="00CC3EE8" w:rsidRDefault="0004537A" w:rsidP="0004537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CC3EE8">
        <w:rPr>
          <w:rFonts w:ascii="Times New Roman" w:hAnsi="Times New Roman"/>
          <w:sz w:val="24"/>
          <w:szCs w:val="24"/>
        </w:rPr>
        <w:br/>
        <w:t>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CC3EE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="00447BE5">
        <w:rPr>
          <w:rFonts w:ascii="Times New Roman" w:hAnsi="Times New Roman"/>
          <w:sz w:val="24"/>
          <w:szCs w:val="24"/>
        </w:rPr>
        <w:t>____________________________</w:t>
      </w:r>
      <w:r w:rsidRPr="00CC3EE8">
        <w:rPr>
          <w:rFonts w:ascii="Times New Roman" w:hAnsi="Times New Roman"/>
          <w:sz w:val="24"/>
          <w:szCs w:val="24"/>
        </w:rPr>
        <w:t xml:space="preserve">, </w:t>
      </w:r>
    </w:p>
    <w:p w:rsidR="0004537A" w:rsidRPr="00CC3EE8" w:rsidRDefault="0004537A" w:rsidP="0004537A">
      <w:pPr>
        <w:widowControl w:val="0"/>
        <w:ind w:firstLine="567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(повне найменування посади)</w:t>
      </w:r>
    </w:p>
    <w:p w:rsidR="0004537A" w:rsidRPr="00CC3EE8" w:rsidRDefault="0004537A" w:rsidP="0004537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оголошення* № ___________________________</w:t>
      </w:r>
      <w:r w:rsidRPr="00CC3EE8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447BE5">
        <w:rPr>
          <w:rFonts w:ascii="Times New Roman" w:hAnsi="Times New Roman"/>
          <w:sz w:val="24"/>
          <w:szCs w:val="24"/>
        </w:rPr>
        <w:t>____________________</w:t>
      </w:r>
      <w:r w:rsidRPr="00CC3EE8">
        <w:rPr>
          <w:rFonts w:ascii="Times New Roman" w:hAnsi="Times New Roman"/>
          <w:sz w:val="24"/>
          <w:szCs w:val="24"/>
        </w:rPr>
        <w:t>,</w:t>
      </w:r>
    </w:p>
    <w:p w:rsidR="0004537A" w:rsidRPr="00CC3EE8" w:rsidRDefault="0004537A" w:rsidP="0004537A">
      <w:pPr>
        <w:widowControl w:val="0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 xml:space="preserve">          </w:t>
      </w:r>
      <w:r w:rsidRPr="00CC3EE8">
        <w:rPr>
          <w:rFonts w:ascii="Times New Roman" w:hAnsi="Times New Roman"/>
          <w:sz w:val="20"/>
          <w:lang w:val="ru-RU"/>
        </w:rPr>
        <w:t xml:space="preserve">                                 </w:t>
      </w:r>
      <w:r w:rsidRPr="00CC3EE8">
        <w:rPr>
          <w:rFonts w:ascii="Times New Roman" w:hAnsi="Times New Roman"/>
          <w:sz w:val="20"/>
        </w:rPr>
        <w:t xml:space="preserve">                 (номер вакансії, оприлюдненої на Єдиному порталі вакансій державної</w:t>
      </w:r>
    </w:p>
    <w:p w:rsidR="0004537A" w:rsidRPr="00CC3EE8" w:rsidRDefault="0004537A" w:rsidP="0004537A">
      <w:pPr>
        <w:widowControl w:val="0"/>
        <w:jc w:val="center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____________</w:t>
      </w:r>
      <w:r w:rsidRPr="00CC3EE8">
        <w:rPr>
          <w:rFonts w:ascii="Times New Roman" w:hAnsi="Times New Roman"/>
          <w:sz w:val="20"/>
          <w:lang w:val="ru-RU"/>
        </w:rPr>
        <w:t>___________</w:t>
      </w:r>
      <w:r w:rsidRPr="0004537A">
        <w:rPr>
          <w:rFonts w:ascii="Times New Roman" w:hAnsi="Times New Roman"/>
          <w:sz w:val="20"/>
          <w:lang w:val="ru-RU"/>
        </w:rPr>
        <w:t>__________________</w:t>
      </w:r>
      <w:r w:rsidRPr="00CC3EE8">
        <w:rPr>
          <w:rFonts w:ascii="Times New Roman" w:hAnsi="Times New Roman"/>
          <w:sz w:val="20"/>
          <w:lang w:val="ru-RU"/>
        </w:rPr>
        <w:t>__________</w:t>
      </w:r>
      <w:r w:rsidRPr="00CC3EE8">
        <w:rPr>
          <w:rFonts w:ascii="Times New Roman" w:hAnsi="Times New Roman"/>
          <w:sz w:val="20"/>
        </w:rPr>
        <w:t>____________________</w:t>
      </w:r>
      <w:r w:rsidR="00447BE5">
        <w:rPr>
          <w:rFonts w:ascii="Times New Roman" w:hAnsi="Times New Roman"/>
          <w:sz w:val="20"/>
        </w:rPr>
        <w:t>____________________________</w:t>
      </w:r>
      <w:r w:rsidRPr="00CC3EE8">
        <w:rPr>
          <w:rFonts w:ascii="Times New Roman" w:hAnsi="Times New Roman"/>
          <w:sz w:val="20"/>
        </w:rPr>
        <w:t>_</w:t>
      </w:r>
      <w:r w:rsidRPr="00CC3EE8">
        <w:rPr>
          <w:rFonts w:ascii="Times New Roman" w:hAnsi="Times New Roman"/>
          <w:sz w:val="20"/>
        </w:rPr>
        <w:br/>
        <w:t>служби НАДС)</w:t>
      </w:r>
    </w:p>
    <w:p w:rsidR="0004537A" w:rsidRPr="00CC3EE8" w:rsidRDefault="0004537A" w:rsidP="0004537A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з метою _</w:t>
      </w:r>
      <w:r w:rsidRPr="00CC3EE8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CC3EE8">
        <w:rPr>
          <w:rFonts w:ascii="Times New Roman" w:hAnsi="Times New Roman"/>
          <w:sz w:val="24"/>
          <w:szCs w:val="24"/>
        </w:rPr>
        <w:t>________________________</w:t>
      </w:r>
      <w:r w:rsidR="00447BE5">
        <w:rPr>
          <w:rFonts w:ascii="Times New Roman" w:hAnsi="Times New Roman"/>
          <w:sz w:val="24"/>
          <w:szCs w:val="24"/>
        </w:rPr>
        <w:t>_____________________________</w:t>
      </w:r>
      <w:r w:rsidRPr="00CC3EE8">
        <w:rPr>
          <w:rFonts w:ascii="Times New Roman" w:hAnsi="Times New Roman"/>
          <w:sz w:val="24"/>
          <w:szCs w:val="24"/>
        </w:rPr>
        <w:t>.</w:t>
      </w:r>
      <w:r w:rsidRPr="00CC3EE8">
        <w:rPr>
          <w:rFonts w:ascii="Times New Roman" w:hAnsi="Times New Roman"/>
          <w:sz w:val="24"/>
          <w:szCs w:val="24"/>
        </w:rPr>
        <w:br/>
      </w:r>
      <w:r w:rsidRPr="00CC3EE8">
        <w:rPr>
          <w:rFonts w:ascii="Times New Roman" w:hAnsi="Times New Roman"/>
          <w:sz w:val="20"/>
        </w:rPr>
        <w:t xml:space="preserve">           </w:t>
      </w:r>
      <w:r w:rsidRPr="00CC3EE8">
        <w:rPr>
          <w:rFonts w:ascii="Times New Roman" w:hAnsi="Times New Roman"/>
          <w:sz w:val="20"/>
          <w:lang w:val="ru-RU"/>
        </w:rPr>
        <w:t xml:space="preserve">                                    </w:t>
      </w:r>
      <w:r w:rsidRPr="00CC3EE8">
        <w:rPr>
          <w:rFonts w:ascii="Times New Roman" w:hAnsi="Times New Roman"/>
          <w:sz w:val="20"/>
        </w:rPr>
        <w:t xml:space="preserve">    (зазначення основних мотивів щодо зайняття посади державної служби)</w:t>
      </w:r>
    </w:p>
    <w:p w:rsidR="0004537A" w:rsidRPr="00CC3EE8" w:rsidRDefault="0004537A" w:rsidP="0004537A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04537A" w:rsidRPr="00CC3EE8" w:rsidRDefault="0004537A" w:rsidP="0004537A">
      <w:pPr>
        <w:widowControl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 xml:space="preserve">Інформацію про проведення конкурсу прошу повідомляти мені шляхом </w:t>
      </w:r>
      <w:r w:rsidRPr="00D04A72">
        <w:rPr>
          <w:rFonts w:ascii="Times New Roman" w:hAnsi="Times New Roman"/>
          <w:sz w:val="20"/>
        </w:rPr>
        <w:t>(обрати та зазначити один із запропонованих способів)</w:t>
      </w:r>
      <w:r w:rsidRPr="00CC3EE8">
        <w:rPr>
          <w:rFonts w:ascii="Times New Roman" w:hAnsi="Times New Roman"/>
          <w:sz w:val="24"/>
          <w:szCs w:val="24"/>
        </w:rPr>
        <w:t>:</w:t>
      </w:r>
    </w:p>
    <w:p w:rsidR="0004537A" w:rsidRPr="00CC3EE8" w:rsidRDefault="0004537A" w:rsidP="0004537A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□ надсилання електронного листа на зазначену адресу електронної пошти</w:t>
      </w:r>
      <w:r w:rsidRPr="00CC3EE8">
        <w:rPr>
          <w:rFonts w:ascii="Times New Roman" w:hAnsi="Times New Roman"/>
          <w:noProof/>
          <w:sz w:val="24"/>
          <w:szCs w:val="24"/>
        </w:rPr>
        <w:t>;</w:t>
      </w:r>
    </w:p>
    <w:p w:rsidR="0004537A" w:rsidRPr="00CC3EE8" w:rsidRDefault="0004537A" w:rsidP="0004537A">
      <w:pPr>
        <w:widowControl w:val="0"/>
        <w:spacing w:before="120"/>
        <w:ind w:firstLine="567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4"/>
          <w:szCs w:val="24"/>
        </w:rPr>
        <w:t>□ _____________________</w:t>
      </w:r>
      <w:r w:rsidRPr="0004537A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CC3EE8">
        <w:rPr>
          <w:rFonts w:ascii="Times New Roman" w:hAnsi="Times New Roman"/>
          <w:sz w:val="24"/>
          <w:szCs w:val="24"/>
        </w:rPr>
        <w:t>______</w:t>
      </w:r>
      <w:r w:rsidR="00447BE5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  <w:r w:rsidRPr="00CC3EE8">
        <w:rPr>
          <w:rFonts w:ascii="Times New Roman" w:hAnsi="Times New Roman"/>
          <w:sz w:val="24"/>
          <w:szCs w:val="24"/>
        </w:rPr>
        <w:t>.</w:t>
      </w:r>
      <w:r w:rsidRPr="00CC3EE8">
        <w:rPr>
          <w:rFonts w:ascii="Times New Roman" w:hAnsi="Times New Roman"/>
          <w:sz w:val="24"/>
          <w:szCs w:val="24"/>
        </w:rPr>
        <w:br/>
      </w:r>
      <w:r w:rsidRPr="00CC3EE8">
        <w:rPr>
          <w:rFonts w:ascii="Times New Roman" w:hAnsi="Times New Roman"/>
          <w:sz w:val="20"/>
        </w:rPr>
        <w:t xml:space="preserve">                        </w:t>
      </w:r>
      <w:r w:rsidRPr="0004537A">
        <w:rPr>
          <w:rFonts w:ascii="Times New Roman" w:hAnsi="Times New Roman"/>
          <w:sz w:val="20"/>
          <w:lang w:val="ru-RU"/>
        </w:rPr>
        <w:t xml:space="preserve">                                                        </w:t>
      </w:r>
      <w:r w:rsidRPr="00CC3EE8">
        <w:rPr>
          <w:rFonts w:ascii="Times New Roman" w:hAnsi="Times New Roman"/>
          <w:sz w:val="20"/>
        </w:rPr>
        <w:t xml:space="preserve"> (зазначити інший доступний спосіб)**</w:t>
      </w:r>
    </w:p>
    <w:p w:rsidR="0004537A" w:rsidRPr="00CC3EE8" w:rsidRDefault="0004537A" w:rsidP="0004537A">
      <w:pPr>
        <w:widowControl w:val="0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Додаток: резюме.</w:t>
      </w:r>
    </w:p>
    <w:p w:rsidR="0004537A" w:rsidRPr="00CC3EE8" w:rsidRDefault="0004537A" w:rsidP="0004537A">
      <w:pPr>
        <w:widowControl w:val="0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CC3EE8">
        <w:rPr>
          <w:rFonts w:ascii="Times New Roman" w:hAnsi="Times New Roman"/>
          <w:sz w:val="24"/>
          <w:szCs w:val="24"/>
        </w:rPr>
        <w:t>__________</w:t>
      </w:r>
    </w:p>
    <w:p w:rsidR="0004537A" w:rsidRPr="00CC3EE8" w:rsidRDefault="0004537A" w:rsidP="0004537A">
      <w:pPr>
        <w:widowControl w:val="0"/>
        <w:ind w:firstLine="567"/>
        <w:jc w:val="both"/>
        <w:rPr>
          <w:rFonts w:ascii="Times New Roman" w:hAnsi="Times New Roman"/>
          <w:sz w:val="20"/>
        </w:rPr>
      </w:pPr>
      <w:r w:rsidRPr="00CC3EE8">
        <w:rPr>
          <w:rFonts w:ascii="Times New Roman" w:hAnsi="Times New Roman"/>
          <w:sz w:val="20"/>
        </w:rPr>
        <w:t>* Зазначається для посад державної служби категорій “Б” і “В”.</w:t>
      </w:r>
    </w:p>
    <w:p w:rsidR="0004537A" w:rsidRDefault="0004537A" w:rsidP="0004537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CC3EE8">
        <w:rPr>
          <w:sz w:val="20"/>
          <w:szCs w:val="20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04537A" w:rsidRDefault="0004537A" w:rsidP="0004537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04537A" w:rsidRDefault="0004537A" w:rsidP="0004537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010873" w:rsidRDefault="00883651"/>
    <w:sectPr w:rsidR="00010873" w:rsidSect="00447BE5">
      <w:headerReference w:type="even" r:id="rId6"/>
      <w:headerReference w:type="default" r:id="rId7"/>
      <w:pgSz w:w="11906" w:h="16838" w:code="9"/>
      <w:pgMar w:top="720" w:right="720" w:bottom="720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51" w:rsidRDefault="00883651">
      <w:r>
        <w:separator/>
      </w:r>
    </w:p>
  </w:endnote>
  <w:endnote w:type="continuationSeparator" w:id="0">
    <w:p w:rsidR="00883651" w:rsidRDefault="0088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51" w:rsidRDefault="00883651">
      <w:r>
        <w:separator/>
      </w:r>
    </w:p>
  </w:footnote>
  <w:footnote w:type="continuationSeparator" w:id="0">
    <w:p w:rsidR="00883651" w:rsidRDefault="0088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0453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88365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04537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47BE5">
      <w:rPr>
        <w:noProof/>
      </w:rPr>
      <w:t>2</w:t>
    </w:r>
    <w:r>
      <w:fldChar w:fldCharType="end"/>
    </w:r>
  </w:p>
  <w:p w:rsidR="00210F96" w:rsidRDefault="008836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4"/>
    <w:rsid w:val="0004537A"/>
    <w:rsid w:val="000A3056"/>
    <w:rsid w:val="00447BE5"/>
    <w:rsid w:val="00592F16"/>
    <w:rsid w:val="00883651"/>
    <w:rsid w:val="008B3676"/>
    <w:rsid w:val="00D90FCD"/>
    <w:rsid w:val="00D95E24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7DD"/>
  <w15:chartTrackingRefBased/>
  <w15:docId w15:val="{DBE38A75-D90A-41D4-B47D-9D1DDF0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7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537A"/>
    <w:pPr>
      <w:spacing w:before="120"/>
      <w:ind w:firstLine="567"/>
    </w:pPr>
  </w:style>
  <w:style w:type="paragraph" w:customStyle="1" w:styleId="rvps2">
    <w:name w:val="rvps2"/>
    <w:basedOn w:val="a"/>
    <w:rsid w:val="000453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131">
    <w:name w:val="st131"/>
    <w:uiPriority w:val="99"/>
    <w:rsid w:val="0004537A"/>
    <w:rPr>
      <w:i/>
      <w:iCs/>
      <w:color w:val="0000FF"/>
    </w:rPr>
  </w:style>
  <w:style w:type="character" w:customStyle="1" w:styleId="st46">
    <w:name w:val="st46"/>
    <w:uiPriority w:val="99"/>
    <w:rsid w:val="000453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Постевка</dc:creator>
  <cp:keywords/>
  <dc:description/>
  <cp:lastModifiedBy>Наталия Постевка</cp:lastModifiedBy>
  <cp:revision>5</cp:revision>
  <dcterms:created xsi:type="dcterms:W3CDTF">2019-10-08T12:55:00Z</dcterms:created>
  <dcterms:modified xsi:type="dcterms:W3CDTF">2019-10-11T08:41:00Z</dcterms:modified>
</cp:coreProperties>
</file>