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6E8" w:rsidRDefault="001114A5" w:rsidP="001046E8">
      <w:pPr>
        <w:widowControl w:val="0"/>
        <w:spacing w:before="240" w:after="120"/>
        <w:ind w:left="3119"/>
        <w:jc w:val="right"/>
        <w:rPr>
          <w:rFonts w:ascii="Times New Roman" w:hAnsi="Times New Roman"/>
          <w:sz w:val="24"/>
          <w:szCs w:val="24"/>
        </w:rPr>
      </w:pPr>
      <w:r w:rsidRPr="00961145">
        <w:rPr>
          <w:rFonts w:ascii="Times New Roman" w:hAnsi="Times New Roman"/>
          <w:sz w:val="24"/>
          <w:szCs w:val="24"/>
        </w:rPr>
        <w:t>Додаток 2</w:t>
      </w:r>
      <w:r w:rsidRPr="00961145">
        <w:rPr>
          <w:rFonts w:ascii="Times New Roman" w:hAnsi="Times New Roman"/>
          <w:sz w:val="24"/>
          <w:szCs w:val="24"/>
          <w:vertAlign w:val="superscript"/>
        </w:rPr>
        <w:t>1</w:t>
      </w:r>
      <w:r w:rsidRPr="00961145">
        <w:rPr>
          <w:rFonts w:ascii="Times New Roman" w:hAnsi="Times New Roman"/>
          <w:sz w:val="24"/>
          <w:szCs w:val="24"/>
        </w:rPr>
        <w:br/>
        <w:t>до Порядку</w:t>
      </w:r>
      <w:bookmarkStart w:id="0" w:name="_heading=h.gjdgxs"/>
      <w:bookmarkStart w:id="1" w:name="_heading=h.30j0zll"/>
      <w:bookmarkStart w:id="2" w:name="_heading=h.1fob9te"/>
      <w:bookmarkStart w:id="3" w:name="bookmark=id.tyjcwt"/>
      <w:bookmarkEnd w:id="0"/>
      <w:bookmarkEnd w:id="1"/>
      <w:bookmarkEnd w:id="2"/>
      <w:bookmarkEnd w:id="3"/>
    </w:p>
    <w:p w:rsidR="001114A5" w:rsidRDefault="001046E8" w:rsidP="001046E8">
      <w:pPr>
        <w:widowControl w:val="0"/>
        <w:spacing w:before="240" w:after="120"/>
        <w:ind w:left="311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1114A5" w:rsidRPr="00961145">
        <w:rPr>
          <w:rFonts w:ascii="Times New Roman" w:hAnsi="Times New Roman"/>
          <w:b/>
          <w:sz w:val="24"/>
          <w:szCs w:val="24"/>
        </w:rPr>
        <w:t>РЕЗЮМЕ</w:t>
      </w:r>
    </w:p>
    <w:p w:rsidR="001114A5" w:rsidRPr="00961145" w:rsidRDefault="001114A5" w:rsidP="001046E8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961145">
        <w:rPr>
          <w:rFonts w:ascii="Times New Roman" w:hAnsi="Times New Roman"/>
          <w:sz w:val="24"/>
          <w:szCs w:val="24"/>
        </w:rPr>
        <w:t>1. Прізвище ____________</w:t>
      </w:r>
      <w:r w:rsidRPr="001046E8">
        <w:rPr>
          <w:rFonts w:ascii="Times New Roman" w:hAnsi="Times New Roman"/>
          <w:sz w:val="24"/>
          <w:szCs w:val="24"/>
        </w:rPr>
        <w:t>_____________________</w:t>
      </w:r>
      <w:r w:rsidRPr="00961145">
        <w:rPr>
          <w:rFonts w:ascii="Times New Roman" w:hAnsi="Times New Roman"/>
          <w:sz w:val="24"/>
          <w:szCs w:val="24"/>
        </w:rPr>
        <w:t>______</w:t>
      </w:r>
      <w:r w:rsidR="001046E8">
        <w:rPr>
          <w:rFonts w:ascii="Times New Roman" w:hAnsi="Times New Roman"/>
          <w:sz w:val="24"/>
          <w:szCs w:val="24"/>
        </w:rPr>
        <w:t>_________________________________</w:t>
      </w:r>
    </w:p>
    <w:p w:rsidR="001114A5" w:rsidRPr="00961145" w:rsidRDefault="001114A5" w:rsidP="001046E8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961145">
        <w:rPr>
          <w:rFonts w:ascii="Times New Roman" w:hAnsi="Times New Roman"/>
          <w:sz w:val="24"/>
          <w:szCs w:val="24"/>
        </w:rPr>
        <w:t>2. Ім’я ___________________________________________________</w:t>
      </w:r>
      <w:r w:rsidR="001046E8">
        <w:rPr>
          <w:rFonts w:ascii="Times New Roman" w:hAnsi="Times New Roman"/>
          <w:sz w:val="24"/>
          <w:szCs w:val="24"/>
        </w:rPr>
        <w:t>_________________________</w:t>
      </w:r>
    </w:p>
    <w:p w:rsidR="001114A5" w:rsidRPr="00961145" w:rsidRDefault="001114A5" w:rsidP="001046E8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961145">
        <w:rPr>
          <w:rFonts w:ascii="Times New Roman" w:hAnsi="Times New Roman"/>
          <w:sz w:val="24"/>
          <w:szCs w:val="24"/>
        </w:rPr>
        <w:t>3. По батькові _____________________________________</w:t>
      </w:r>
      <w:r w:rsidR="001046E8">
        <w:rPr>
          <w:rFonts w:ascii="Times New Roman" w:hAnsi="Times New Roman"/>
          <w:sz w:val="24"/>
          <w:szCs w:val="24"/>
        </w:rPr>
        <w:t>_________________________________</w:t>
      </w:r>
    </w:p>
    <w:p w:rsidR="001114A5" w:rsidRPr="00961145" w:rsidRDefault="001114A5" w:rsidP="001046E8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961145">
        <w:rPr>
          <w:rFonts w:ascii="Times New Roman" w:hAnsi="Times New Roman"/>
          <w:sz w:val="24"/>
          <w:szCs w:val="24"/>
        </w:rPr>
        <w:t>4.Реквізити документа, що посвідчує особу та підтверджує громадянство України, _________</w:t>
      </w:r>
      <w:r w:rsidRPr="001046E8">
        <w:rPr>
          <w:rFonts w:ascii="Times New Roman" w:hAnsi="Times New Roman"/>
          <w:sz w:val="24"/>
          <w:szCs w:val="24"/>
        </w:rPr>
        <w:t>___</w:t>
      </w:r>
      <w:r w:rsidRPr="00961145">
        <w:rPr>
          <w:rFonts w:ascii="Times New Roman" w:hAnsi="Times New Roman"/>
          <w:sz w:val="24"/>
          <w:szCs w:val="24"/>
        </w:rPr>
        <w:t>_________</w:t>
      </w:r>
      <w:r w:rsidRPr="001046E8">
        <w:rPr>
          <w:rFonts w:ascii="Times New Roman" w:hAnsi="Times New Roman"/>
          <w:sz w:val="24"/>
          <w:szCs w:val="24"/>
        </w:rPr>
        <w:t>_</w:t>
      </w:r>
      <w:r w:rsidRPr="00961145">
        <w:rPr>
          <w:rFonts w:ascii="Times New Roman" w:hAnsi="Times New Roman"/>
          <w:sz w:val="24"/>
          <w:szCs w:val="24"/>
        </w:rPr>
        <w:t xml:space="preserve"> № ______</w:t>
      </w:r>
      <w:r w:rsidRPr="001046E8">
        <w:rPr>
          <w:rFonts w:ascii="Times New Roman" w:hAnsi="Times New Roman"/>
          <w:sz w:val="24"/>
          <w:szCs w:val="24"/>
        </w:rPr>
        <w:t>______</w:t>
      </w:r>
      <w:r w:rsidRPr="00961145">
        <w:rPr>
          <w:rFonts w:ascii="Times New Roman" w:hAnsi="Times New Roman"/>
          <w:sz w:val="24"/>
          <w:szCs w:val="24"/>
        </w:rPr>
        <w:t>_</w:t>
      </w:r>
      <w:r w:rsidR="001046E8">
        <w:rPr>
          <w:rFonts w:ascii="Times New Roman" w:hAnsi="Times New Roman"/>
          <w:sz w:val="24"/>
          <w:szCs w:val="24"/>
        </w:rPr>
        <w:t>___</w:t>
      </w:r>
      <w:r w:rsidRPr="00961145">
        <w:rPr>
          <w:rFonts w:ascii="Times New Roman" w:hAnsi="Times New Roman"/>
          <w:sz w:val="24"/>
          <w:szCs w:val="24"/>
        </w:rPr>
        <w:t>, найменування органу, що</w:t>
      </w:r>
      <w:r w:rsidR="001046E8">
        <w:rPr>
          <w:rFonts w:ascii="Times New Roman" w:hAnsi="Times New Roman"/>
          <w:sz w:val="24"/>
          <w:szCs w:val="24"/>
        </w:rPr>
        <w:t xml:space="preserve"> </w:t>
      </w:r>
      <w:r w:rsidR="001046E8" w:rsidRPr="00961145">
        <w:rPr>
          <w:rFonts w:ascii="Times New Roman" w:hAnsi="Times New Roman"/>
          <w:sz w:val="24"/>
          <w:szCs w:val="24"/>
        </w:rPr>
        <w:t>видав,</w:t>
      </w:r>
      <w:r w:rsidR="001046E8">
        <w:rPr>
          <w:rFonts w:ascii="Times New Roman" w:hAnsi="Times New Roman"/>
          <w:sz w:val="24"/>
          <w:szCs w:val="24"/>
        </w:rPr>
        <w:t>____________</w:t>
      </w:r>
    </w:p>
    <w:p w:rsidR="001114A5" w:rsidRPr="00961145" w:rsidRDefault="001046E8" w:rsidP="001114A5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1114A5" w:rsidRPr="001046E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1114A5" w:rsidRPr="00961145">
        <w:rPr>
          <w:rFonts w:ascii="Times New Roman" w:hAnsi="Times New Roman"/>
          <w:sz w:val="24"/>
          <w:szCs w:val="24"/>
          <w:vertAlign w:val="superscript"/>
        </w:rPr>
        <w:t>(серія (у разі наявності)</w:t>
      </w:r>
      <w:r w:rsidR="001114A5" w:rsidRPr="00961145">
        <w:rPr>
          <w:rFonts w:ascii="Times New Roman" w:hAnsi="Times New Roman"/>
          <w:sz w:val="24"/>
          <w:szCs w:val="24"/>
        </w:rPr>
        <w:t xml:space="preserve"> </w:t>
      </w:r>
    </w:p>
    <w:p w:rsidR="001114A5" w:rsidRPr="00961145" w:rsidRDefault="001114A5" w:rsidP="001114A5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961145">
        <w:rPr>
          <w:rFonts w:ascii="Times New Roman" w:hAnsi="Times New Roman"/>
          <w:sz w:val="24"/>
          <w:szCs w:val="24"/>
        </w:rPr>
        <w:t>______________</w:t>
      </w:r>
      <w:r w:rsidRPr="00961145">
        <w:rPr>
          <w:rFonts w:ascii="Times New Roman" w:hAnsi="Times New Roman"/>
          <w:sz w:val="24"/>
          <w:szCs w:val="24"/>
          <w:lang w:val="ru-RU"/>
        </w:rPr>
        <w:t>__________</w:t>
      </w:r>
      <w:r w:rsidR="001046E8">
        <w:rPr>
          <w:rFonts w:ascii="Times New Roman" w:hAnsi="Times New Roman"/>
          <w:sz w:val="24"/>
          <w:szCs w:val="24"/>
        </w:rPr>
        <w:t>_____</w:t>
      </w:r>
      <w:r w:rsidRPr="00961145">
        <w:rPr>
          <w:rFonts w:ascii="Times New Roman" w:hAnsi="Times New Roman"/>
          <w:sz w:val="24"/>
          <w:szCs w:val="24"/>
        </w:rPr>
        <w:t>_</w:t>
      </w:r>
      <w:r w:rsidR="001046E8">
        <w:rPr>
          <w:rFonts w:ascii="Times New Roman" w:hAnsi="Times New Roman"/>
          <w:sz w:val="24"/>
          <w:szCs w:val="24"/>
        </w:rPr>
        <w:t>______________________</w:t>
      </w:r>
      <w:r w:rsidRPr="00961145">
        <w:rPr>
          <w:rFonts w:ascii="Times New Roman" w:hAnsi="Times New Roman"/>
          <w:sz w:val="24"/>
          <w:szCs w:val="24"/>
        </w:rPr>
        <w:t>, дата видачі ____________</w:t>
      </w:r>
      <w:r w:rsidR="001046E8">
        <w:rPr>
          <w:rFonts w:ascii="Times New Roman" w:hAnsi="Times New Roman"/>
          <w:sz w:val="24"/>
          <w:szCs w:val="24"/>
          <w:lang w:val="ru-RU"/>
        </w:rPr>
        <w:t>_______</w:t>
      </w:r>
    </w:p>
    <w:p w:rsidR="001114A5" w:rsidRDefault="001114A5" w:rsidP="001046E8">
      <w:pPr>
        <w:pStyle w:val="a3"/>
        <w:spacing w:before="240"/>
        <w:ind w:firstLine="0"/>
        <w:rPr>
          <w:rFonts w:ascii="Times New Roman" w:hAnsi="Times New Roman"/>
          <w:sz w:val="24"/>
          <w:szCs w:val="24"/>
        </w:rPr>
      </w:pPr>
      <w:r w:rsidRPr="00961145">
        <w:rPr>
          <w:rFonts w:ascii="Times New Roman" w:hAnsi="Times New Roman"/>
          <w:sz w:val="24"/>
          <w:szCs w:val="24"/>
        </w:rPr>
        <w:t>5. Підтвердження наявності відповідного ступеня вищої освіти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9"/>
        <w:gridCol w:w="963"/>
        <w:gridCol w:w="1325"/>
        <w:gridCol w:w="1776"/>
        <w:gridCol w:w="2424"/>
        <w:gridCol w:w="1693"/>
      </w:tblGrid>
      <w:tr w:rsidR="001114A5" w:rsidRPr="00961145" w:rsidTr="00836399">
        <w:tc>
          <w:tcPr>
            <w:tcW w:w="868" w:type="pct"/>
            <w:vAlign w:val="center"/>
            <w:hideMark/>
          </w:tcPr>
          <w:p w:rsidR="001114A5" w:rsidRPr="00961145" w:rsidRDefault="001114A5" w:rsidP="008724F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45">
              <w:rPr>
                <w:rFonts w:ascii="Times New Roman" w:hAnsi="Times New Roman"/>
                <w:sz w:val="24"/>
                <w:szCs w:val="24"/>
              </w:rPr>
              <w:t>Найменування закладу освіти</w:t>
            </w:r>
          </w:p>
        </w:tc>
        <w:tc>
          <w:tcPr>
            <w:tcW w:w="487" w:type="pct"/>
            <w:vAlign w:val="center"/>
            <w:hideMark/>
          </w:tcPr>
          <w:p w:rsidR="001114A5" w:rsidRPr="00961145" w:rsidRDefault="001114A5" w:rsidP="008724F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45">
              <w:rPr>
                <w:rFonts w:ascii="Times New Roman" w:hAnsi="Times New Roman"/>
                <w:sz w:val="24"/>
                <w:szCs w:val="24"/>
              </w:rPr>
              <w:t>Рік вступу</w:t>
            </w:r>
          </w:p>
        </w:tc>
        <w:tc>
          <w:tcPr>
            <w:tcW w:w="669" w:type="pct"/>
            <w:vAlign w:val="center"/>
            <w:hideMark/>
          </w:tcPr>
          <w:p w:rsidR="001114A5" w:rsidRPr="00961145" w:rsidRDefault="001114A5" w:rsidP="008724F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45">
              <w:rPr>
                <w:rFonts w:ascii="Times New Roman" w:hAnsi="Times New Roman"/>
                <w:sz w:val="24"/>
                <w:szCs w:val="24"/>
              </w:rPr>
              <w:t>Рік закінчення</w:t>
            </w:r>
          </w:p>
        </w:tc>
        <w:tc>
          <w:tcPr>
            <w:tcW w:w="897" w:type="pct"/>
            <w:vAlign w:val="center"/>
            <w:hideMark/>
          </w:tcPr>
          <w:p w:rsidR="001114A5" w:rsidRPr="00961145" w:rsidRDefault="001114A5" w:rsidP="008724F3">
            <w:pPr>
              <w:pStyle w:val="a3"/>
              <w:spacing w:before="0"/>
              <w:ind w:left="-79" w:right="-10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45">
              <w:rPr>
                <w:rFonts w:ascii="Times New Roman" w:hAnsi="Times New Roman"/>
                <w:sz w:val="24"/>
                <w:szCs w:val="24"/>
              </w:rPr>
              <w:t>Галузь знань/</w:t>
            </w:r>
          </w:p>
          <w:p w:rsidR="001114A5" w:rsidRPr="00961145" w:rsidRDefault="001114A5" w:rsidP="008724F3">
            <w:pPr>
              <w:pStyle w:val="a3"/>
              <w:spacing w:before="0"/>
              <w:ind w:left="-79" w:right="-10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45">
              <w:rPr>
                <w:rFonts w:ascii="Times New Roman" w:hAnsi="Times New Roman"/>
                <w:sz w:val="24"/>
                <w:szCs w:val="24"/>
              </w:rPr>
              <w:t>спеціальність/</w:t>
            </w:r>
          </w:p>
          <w:p w:rsidR="001114A5" w:rsidRPr="00961145" w:rsidRDefault="001114A5" w:rsidP="008724F3">
            <w:pPr>
              <w:pStyle w:val="a3"/>
              <w:spacing w:before="0"/>
              <w:ind w:left="-79" w:right="-10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45">
              <w:rPr>
                <w:rFonts w:ascii="Times New Roman" w:hAnsi="Times New Roman"/>
                <w:sz w:val="24"/>
                <w:szCs w:val="24"/>
              </w:rPr>
              <w:t>спеціалізація</w:t>
            </w:r>
          </w:p>
        </w:tc>
        <w:tc>
          <w:tcPr>
            <w:tcW w:w="1224" w:type="pct"/>
            <w:vAlign w:val="center"/>
            <w:hideMark/>
          </w:tcPr>
          <w:p w:rsidR="001114A5" w:rsidRPr="00961145" w:rsidRDefault="001114A5" w:rsidP="008724F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45">
              <w:rPr>
                <w:rFonts w:ascii="Times New Roman" w:hAnsi="Times New Roman"/>
                <w:sz w:val="24"/>
                <w:szCs w:val="24"/>
              </w:rPr>
              <w:t>Ступінь вищої освіти</w:t>
            </w:r>
          </w:p>
        </w:tc>
        <w:tc>
          <w:tcPr>
            <w:tcW w:w="855" w:type="pct"/>
            <w:vAlign w:val="center"/>
            <w:hideMark/>
          </w:tcPr>
          <w:p w:rsidR="001114A5" w:rsidRPr="00961145" w:rsidRDefault="001114A5" w:rsidP="008724F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45">
              <w:rPr>
                <w:rFonts w:ascii="Times New Roman" w:hAnsi="Times New Roman"/>
                <w:sz w:val="24"/>
                <w:szCs w:val="24"/>
              </w:rPr>
              <w:t>Серія та реєстраційний номер диплома</w:t>
            </w:r>
          </w:p>
        </w:tc>
      </w:tr>
      <w:tr w:rsidR="001114A5" w:rsidRPr="00961145" w:rsidTr="00836399">
        <w:tc>
          <w:tcPr>
            <w:tcW w:w="868" w:type="pct"/>
            <w:vAlign w:val="center"/>
          </w:tcPr>
          <w:p w:rsidR="001114A5" w:rsidRPr="00961145" w:rsidRDefault="001114A5" w:rsidP="008724F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vAlign w:val="center"/>
          </w:tcPr>
          <w:p w:rsidR="001114A5" w:rsidRPr="00961145" w:rsidRDefault="001114A5" w:rsidP="008724F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:rsidR="001114A5" w:rsidRPr="00961145" w:rsidRDefault="001114A5" w:rsidP="008724F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vAlign w:val="center"/>
          </w:tcPr>
          <w:p w:rsidR="001114A5" w:rsidRPr="00961145" w:rsidRDefault="001114A5" w:rsidP="008724F3">
            <w:pPr>
              <w:pStyle w:val="a3"/>
              <w:spacing w:before="0"/>
              <w:ind w:left="-79" w:right="-10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pct"/>
            <w:vAlign w:val="center"/>
          </w:tcPr>
          <w:p w:rsidR="001114A5" w:rsidRPr="00961145" w:rsidRDefault="001114A5" w:rsidP="008724F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1114A5" w:rsidRPr="00961145" w:rsidRDefault="001114A5" w:rsidP="008724F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4A5" w:rsidRPr="00961145" w:rsidTr="00836399">
        <w:tc>
          <w:tcPr>
            <w:tcW w:w="868" w:type="pct"/>
            <w:vAlign w:val="center"/>
          </w:tcPr>
          <w:p w:rsidR="001114A5" w:rsidRPr="00961145" w:rsidRDefault="001114A5" w:rsidP="008724F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vAlign w:val="center"/>
          </w:tcPr>
          <w:p w:rsidR="001114A5" w:rsidRPr="00961145" w:rsidRDefault="001114A5" w:rsidP="008724F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:rsidR="001114A5" w:rsidRPr="00961145" w:rsidRDefault="001114A5" w:rsidP="008724F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vAlign w:val="center"/>
          </w:tcPr>
          <w:p w:rsidR="001114A5" w:rsidRPr="00961145" w:rsidRDefault="001114A5" w:rsidP="008724F3">
            <w:pPr>
              <w:pStyle w:val="a3"/>
              <w:spacing w:before="0"/>
              <w:ind w:left="-79" w:right="-10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pct"/>
            <w:vAlign w:val="center"/>
          </w:tcPr>
          <w:p w:rsidR="001114A5" w:rsidRPr="00961145" w:rsidRDefault="001114A5" w:rsidP="008724F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1114A5" w:rsidRPr="00961145" w:rsidRDefault="001114A5" w:rsidP="008724F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14A5" w:rsidRDefault="001114A5" w:rsidP="001046E8">
      <w:pPr>
        <w:pStyle w:val="a3"/>
        <w:spacing w:before="240"/>
        <w:ind w:firstLine="0"/>
        <w:rPr>
          <w:rFonts w:ascii="Times New Roman" w:hAnsi="Times New Roman"/>
          <w:sz w:val="24"/>
          <w:szCs w:val="24"/>
        </w:rPr>
      </w:pPr>
      <w:r w:rsidRPr="00961145">
        <w:rPr>
          <w:rFonts w:ascii="Times New Roman" w:hAnsi="Times New Roman"/>
          <w:sz w:val="24"/>
          <w:szCs w:val="24"/>
        </w:rPr>
        <w:t>6. Підтвердження рівня вільного во</w:t>
      </w:r>
      <w:r w:rsidRPr="00961145">
        <w:rPr>
          <w:rFonts w:ascii="Times New Roman" w:hAnsi="Times New Roman"/>
          <w:sz w:val="24"/>
          <w:szCs w:val="24"/>
          <w:lang w:val="ru-RU"/>
        </w:rPr>
        <w:t>л</w:t>
      </w:r>
      <w:r w:rsidRPr="00961145">
        <w:rPr>
          <w:rFonts w:ascii="Times New Roman" w:hAnsi="Times New Roman"/>
          <w:sz w:val="24"/>
          <w:szCs w:val="24"/>
        </w:rPr>
        <w:t>одіння державною мовою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9"/>
        <w:gridCol w:w="4358"/>
        <w:gridCol w:w="2043"/>
      </w:tblGrid>
      <w:tr w:rsidR="001114A5" w:rsidRPr="00961145" w:rsidTr="001114A5">
        <w:tc>
          <w:tcPr>
            <w:tcW w:w="1767" w:type="pct"/>
            <w:vAlign w:val="center"/>
            <w:hideMark/>
          </w:tcPr>
          <w:p w:rsidR="001114A5" w:rsidRPr="00961145" w:rsidRDefault="001114A5" w:rsidP="008724F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45">
              <w:rPr>
                <w:rFonts w:ascii="Times New Roman" w:hAnsi="Times New Roman"/>
                <w:sz w:val="24"/>
                <w:szCs w:val="24"/>
              </w:rPr>
              <w:t>Найменування документа</w:t>
            </w:r>
          </w:p>
        </w:tc>
        <w:tc>
          <w:tcPr>
            <w:tcW w:w="2201" w:type="pct"/>
            <w:vAlign w:val="center"/>
            <w:hideMark/>
          </w:tcPr>
          <w:p w:rsidR="001114A5" w:rsidRPr="00961145" w:rsidRDefault="001114A5" w:rsidP="008724F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45">
              <w:rPr>
                <w:rFonts w:ascii="Times New Roman" w:hAnsi="Times New Roman"/>
                <w:sz w:val="24"/>
                <w:szCs w:val="24"/>
              </w:rPr>
              <w:t>Установа, що видала документ</w:t>
            </w:r>
          </w:p>
        </w:tc>
        <w:tc>
          <w:tcPr>
            <w:tcW w:w="1032" w:type="pct"/>
            <w:hideMark/>
          </w:tcPr>
          <w:p w:rsidR="001114A5" w:rsidRPr="00961145" w:rsidRDefault="001114A5" w:rsidP="008724F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45">
              <w:rPr>
                <w:rFonts w:ascii="Times New Roman" w:hAnsi="Times New Roman"/>
                <w:sz w:val="24"/>
                <w:szCs w:val="24"/>
              </w:rPr>
              <w:t>Серія та реєстраційний номер документа</w:t>
            </w:r>
          </w:p>
        </w:tc>
      </w:tr>
      <w:tr w:rsidR="001114A5" w:rsidRPr="00961145" w:rsidTr="001114A5">
        <w:tc>
          <w:tcPr>
            <w:tcW w:w="1767" w:type="pct"/>
            <w:vAlign w:val="center"/>
          </w:tcPr>
          <w:p w:rsidR="001114A5" w:rsidRPr="00961145" w:rsidRDefault="001114A5" w:rsidP="008724F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pct"/>
            <w:vAlign w:val="center"/>
          </w:tcPr>
          <w:p w:rsidR="001114A5" w:rsidRPr="00961145" w:rsidRDefault="001114A5" w:rsidP="008724F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</w:tcPr>
          <w:p w:rsidR="001114A5" w:rsidRPr="00961145" w:rsidRDefault="001114A5" w:rsidP="008724F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14A5" w:rsidRDefault="001114A5" w:rsidP="001046E8">
      <w:pPr>
        <w:pStyle w:val="a3"/>
        <w:spacing w:before="240"/>
        <w:ind w:firstLine="0"/>
        <w:rPr>
          <w:rFonts w:ascii="Times New Roman" w:hAnsi="Times New Roman"/>
          <w:sz w:val="24"/>
          <w:szCs w:val="24"/>
        </w:rPr>
      </w:pPr>
      <w:r w:rsidRPr="00961145">
        <w:rPr>
          <w:rFonts w:ascii="Times New Roman" w:hAnsi="Times New Roman"/>
          <w:sz w:val="24"/>
          <w:szCs w:val="24"/>
        </w:rPr>
        <w:t>7. Володіння іноземними мовами*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7003"/>
      </w:tblGrid>
      <w:tr w:rsidR="001114A5" w:rsidRPr="00961145" w:rsidTr="001114A5">
        <w:tc>
          <w:tcPr>
            <w:tcW w:w="1463" w:type="pct"/>
            <w:hideMark/>
          </w:tcPr>
          <w:p w:rsidR="001114A5" w:rsidRPr="00961145" w:rsidRDefault="001114A5" w:rsidP="008724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45">
              <w:rPr>
                <w:rFonts w:ascii="Times New Roman" w:hAnsi="Times New Roman"/>
                <w:sz w:val="24"/>
                <w:szCs w:val="24"/>
              </w:rPr>
              <w:t>Мова</w:t>
            </w:r>
          </w:p>
        </w:tc>
        <w:tc>
          <w:tcPr>
            <w:tcW w:w="3537" w:type="pct"/>
            <w:hideMark/>
          </w:tcPr>
          <w:p w:rsidR="001114A5" w:rsidRPr="00961145" w:rsidRDefault="001114A5" w:rsidP="008724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45">
              <w:rPr>
                <w:rFonts w:ascii="Times New Roman" w:hAnsi="Times New Roman"/>
                <w:sz w:val="24"/>
                <w:szCs w:val="24"/>
              </w:rPr>
              <w:t>Рівень володіння</w:t>
            </w:r>
          </w:p>
        </w:tc>
      </w:tr>
      <w:tr w:rsidR="001114A5" w:rsidRPr="00961145" w:rsidTr="001114A5">
        <w:tc>
          <w:tcPr>
            <w:tcW w:w="1463" w:type="pct"/>
          </w:tcPr>
          <w:p w:rsidR="001114A5" w:rsidRPr="00961145" w:rsidRDefault="001114A5" w:rsidP="008724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pct"/>
          </w:tcPr>
          <w:p w:rsidR="001114A5" w:rsidRPr="00961145" w:rsidRDefault="001114A5" w:rsidP="008724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4A5" w:rsidRPr="00961145" w:rsidTr="001114A5">
        <w:tc>
          <w:tcPr>
            <w:tcW w:w="1463" w:type="pct"/>
          </w:tcPr>
          <w:p w:rsidR="001114A5" w:rsidRPr="00961145" w:rsidRDefault="001114A5" w:rsidP="008724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pct"/>
          </w:tcPr>
          <w:p w:rsidR="001114A5" w:rsidRPr="00961145" w:rsidRDefault="001114A5" w:rsidP="008724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14A5" w:rsidRDefault="001114A5" w:rsidP="001046E8">
      <w:pPr>
        <w:pStyle w:val="a3"/>
        <w:spacing w:before="240"/>
        <w:ind w:firstLine="0"/>
        <w:jc w:val="both"/>
        <w:rPr>
          <w:rFonts w:ascii="Times New Roman" w:hAnsi="Times New Roman"/>
          <w:sz w:val="24"/>
          <w:szCs w:val="24"/>
        </w:rPr>
      </w:pPr>
      <w:r w:rsidRPr="00961145">
        <w:rPr>
          <w:rFonts w:ascii="Times New Roman" w:hAnsi="Times New Roman"/>
          <w:sz w:val="24"/>
          <w:szCs w:val="24"/>
        </w:rPr>
        <w:t>8. Відомості про стаж роботи, стаж державної служби (за наявності), досвід роботи на відповідних посадах згідно з вимогами, визначеними в умовах проведення конкурсу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1323"/>
        <w:gridCol w:w="1719"/>
        <w:gridCol w:w="1719"/>
        <w:gridCol w:w="3621"/>
      </w:tblGrid>
      <w:tr w:rsidR="001114A5" w:rsidRPr="00961145" w:rsidTr="001046E8"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5" w:rsidRPr="00961145" w:rsidRDefault="001114A5" w:rsidP="008724F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45">
              <w:rPr>
                <w:rFonts w:ascii="Times New Roman" w:hAnsi="Times New Roman"/>
                <w:sz w:val="24"/>
                <w:szCs w:val="24"/>
              </w:rPr>
              <w:t>Число, місяць, рік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A5" w:rsidRPr="00961145" w:rsidRDefault="001114A5" w:rsidP="008724F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45">
              <w:rPr>
                <w:rFonts w:ascii="Times New Roman" w:hAnsi="Times New Roman"/>
                <w:sz w:val="24"/>
                <w:szCs w:val="24"/>
              </w:rPr>
              <w:t>Найменування підприємства, установи, організації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A5" w:rsidRPr="00961145" w:rsidRDefault="001114A5" w:rsidP="008724F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45">
              <w:rPr>
                <w:rFonts w:ascii="Times New Roman" w:hAnsi="Times New Roman"/>
                <w:sz w:val="24"/>
                <w:szCs w:val="24"/>
              </w:rPr>
              <w:t>Найменування посади</w:t>
            </w:r>
          </w:p>
        </w:tc>
        <w:tc>
          <w:tcPr>
            <w:tcW w:w="1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A5" w:rsidRPr="00961145" w:rsidRDefault="001114A5" w:rsidP="008724F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45">
              <w:rPr>
                <w:rFonts w:ascii="Times New Roman" w:hAnsi="Times New Roman"/>
                <w:sz w:val="24"/>
                <w:szCs w:val="24"/>
              </w:rPr>
              <w:t>Короткий опис основних функцій</w:t>
            </w:r>
          </w:p>
        </w:tc>
      </w:tr>
      <w:tr w:rsidR="001114A5" w:rsidRPr="00961145" w:rsidTr="001046E8"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114A5" w:rsidRPr="00961145" w:rsidRDefault="001114A5" w:rsidP="008724F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45">
              <w:rPr>
                <w:rFonts w:ascii="Times New Roman" w:hAnsi="Times New Roman"/>
                <w:sz w:val="24"/>
                <w:szCs w:val="24"/>
              </w:rPr>
              <w:t>призначення на посаду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A5" w:rsidRPr="00961145" w:rsidRDefault="001114A5" w:rsidP="008724F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45">
              <w:rPr>
                <w:rFonts w:ascii="Times New Roman" w:hAnsi="Times New Roman"/>
                <w:sz w:val="24"/>
                <w:szCs w:val="24"/>
              </w:rPr>
              <w:t>звільнення з посади</w:t>
            </w: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A5" w:rsidRPr="00961145" w:rsidRDefault="001114A5" w:rsidP="0087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A5" w:rsidRPr="00961145" w:rsidRDefault="001114A5" w:rsidP="0087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A5" w:rsidRPr="00961145" w:rsidRDefault="001114A5" w:rsidP="0087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4A5" w:rsidRPr="00961145" w:rsidTr="001046E8"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14A5" w:rsidRPr="00961145" w:rsidRDefault="001114A5" w:rsidP="008724F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A5" w:rsidRPr="00961145" w:rsidRDefault="001114A5" w:rsidP="008724F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A5" w:rsidRPr="00961145" w:rsidRDefault="001114A5" w:rsidP="0087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A5" w:rsidRPr="00961145" w:rsidRDefault="001114A5" w:rsidP="0087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A5" w:rsidRPr="00961145" w:rsidRDefault="001114A5" w:rsidP="0087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4A5" w:rsidRPr="00961145" w:rsidTr="001046E8"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14A5" w:rsidRPr="00961145" w:rsidRDefault="001114A5" w:rsidP="008724F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A5" w:rsidRPr="00961145" w:rsidRDefault="001114A5" w:rsidP="008724F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A5" w:rsidRPr="00961145" w:rsidRDefault="001114A5" w:rsidP="0087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A5" w:rsidRPr="00961145" w:rsidRDefault="001114A5" w:rsidP="0087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A5" w:rsidRPr="00961145" w:rsidRDefault="001114A5" w:rsidP="00872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14A5" w:rsidRPr="00961145" w:rsidRDefault="001114A5" w:rsidP="001046E8">
      <w:pPr>
        <w:pStyle w:val="a3"/>
        <w:spacing w:before="100" w:beforeAutospacing="1"/>
        <w:ind w:firstLine="0"/>
        <w:jc w:val="both"/>
        <w:rPr>
          <w:rFonts w:ascii="Times New Roman" w:hAnsi="Times New Roman"/>
          <w:sz w:val="24"/>
          <w:szCs w:val="24"/>
        </w:rPr>
      </w:pPr>
      <w:r w:rsidRPr="00961145">
        <w:rPr>
          <w:rFonts w:ascii="Times New Roman" w:hAnsi="Times New Roman"/>
          <w:sz w:val="24"/>
          <w:szCs w:val="24"/>
        </w:rPr>
        <w:t>9. Інформація про подання декларації особи, уповноваженої на виконання функцій держави або місцевого самоврядування, за минулий рік (для кандидатів на зайняття посад державної служби категорії “А”)**: _______________________________________________</w:t>
      </w:r>
      <w:r w:rsidRPr="00961145">
        <w:rPr>
          <w:rFonts w:ascii="Times New Roman" w:hAnsi="Times New Roman"/>
          <w:sz w:val="24"/>
          <w:szCs w:val="24"/>
          <w:lang w:val="ru-RU"/>
        </w:rPr>
        <w:t>_______</w:t>
      </w:r>
      <w:r w:rsidR="001046E8">
        <w:rPr>
          <w:rFonts w:ascii="Times New Roman" w:hAnsi="Times New Roman"/>
          <w:sz w:val="24"/>
          <w:szCs w:val="24"/>
        </w:rPr>
        <w:t>_____________</w:t>
      </w:r>
    </w:p>
    <w:p w:rsidR="001114A5" w:rsidRPr="001114A5" w:rsidRDefault="001114A5" w:rsidP="001046E8">
      <w:pPr>
        <w:pStyle w:val="a3"/>
        <w:spacing w:before="100" w:beforeAutospacing="1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61145">
        <w:rPr>
          <w:rFonts w:ascii="Times New Roman" w:hAnsi="Times New Roman"/>
          <w:sz w:val="24"/>
          <w:szCs w:val="24"/>
        </w:rPr>
        <w:t>10. Додаткова інформація***: ______________________________</w:t>
      </w:r>
      <w:r w:rsidRPr="001114A5">
        <w:rPr>
          <w:rFonts w:ascii="Times New Roman" w:hAnsi="Times New Roman"/>
          <w:sz w:val="24"/>
          <w:szCs w:val="24"/>
          <w:lang w:val="ru-RU"/>
        </w:rPr>
        <w:t>__</w:t>
      </w:r>
      <w:r w:rsidRPr="00961145">
        <w:rPr>
          <w:rFonts w:ascii="Times New Roman" w:hAnsi="Times New Roman"/>
          <w:sz w:val="24"/>
          <w:szCs w:val="24"/>
        </w:rPr>
        <w:t>_____</w:t>
      </w:r>
      <w:r w:rsidR="001046E8">
        <w:rPr>
          <w:rFonts w:ascii="Times New Roman" w:hAnsi="Times New Roman"/>
          <w:sz w:val="24"/>
          <w:szCs w:val="24"/>
          <w:lang w:val="ru-RU"/>
        </w:rPr>
        <w:t>___________________</w:t>
      </w:r>
    </w:p>
    <w:p w:rsidR="001114A5" w:rsidRPr="00961145" w:rsidRDefault="001114A5" w:rsidP="001114A5">
      <w:pPr>
        <w:pStyle w:val="a3"/>
        <w:jc w:val="both"/>
        <w:rPr>
          <w:rFonts w:ascii="Times New Roman" w:hAnsi="Times New Roman"/>
          <w:sz w:val="20"/>
        </w:rPr>
      </w:pPr>
      <w:r w:rsidRPr="00961145">
        <w:rPr>
          <w:rFonts w:ascii="Times New Roman" w:hAnsi="Times New Roman"/>
          <w:sz w:val="20"/>
        </w:rPr>
        <w:t>* Обов’язково заповнюється для посад державної служби категорії “А”.</w:t>
      </w:r>
    </w:p>
    <w:p w:rsidR="001114A5" w:rsidRPr="00961145" w:rsidRDefault="001114A5" w:rsidP="001114A5">
      <w:pPr>
        <w:pStyle w:val="a3"/>
        <w:jc w:val="both"/>
        <w:rPr>
          <w:rFonts w:ascii="Times New Roman" w:hAnsi="Times New Roman"/>
          <w:sz w:val="20"/>
        </w:rPr>
      </w:pPr>
      <w:r w:rsidRPr="00961145">
        <w:rPr>
          <w:rFonts w:ascii="Times New Roman" w:hAnsi="Times New Roman"/>
          <w:sz w:val="20"/>
        </w:rPr>
        <w:t>** У разі заповнення резюме через Єдиний портал вакансій державної служби або з використанням комп’ютерної техніки зазначається посилання на відповідну декларацію, розміщену в Єдиному державному реєстрі декларацій осіб, уповноважених на виконан</w:t>
      </w:r>
      <w:bookmarkStart w:id="4" w:name="_GoBack"/>
      <w:bookmarkEnd w:id="4"/>
      <w:r w:rsidRPr="00961145">
        <w:rPr>
          <w:rFonts w:ascii="Times New Roman" w:hAnsi="Times New Roman"/>
          <w:sz w:val="20"/>
        </w:rPr>
        <w:t>ня функцій держави або місцевого самоврядування.</w:t>
      </w:r>
    </w:p>
    <w:p w:rsidR="00010873" w:rsidRDefault="001114A5" w:rsidP="00836399">
      <w:pPr>
        <w:pStyle w:val="a3"/>
        <w:jc w:val="both"/>
      </w:pPr>
      <w:r w:rsidRPr="00961145">
        <w:rPr>
          <w:rFonts w:ascii="Times New Roman" w:hAnsi="Times New Roman"/>
          <w:sz w:val="20"/>
        </w:rPr>
        <w:t>*** Може зазначатися додаткова інформація, яка підтверджує відповідність вимогам, зокрема знання, уміння, навички особи, відомості про професійний розвиток, наукові публік</w:t>
      </w:r>
      <w:r>
        <w:rPr>
          <w:rFonts w:ascii="Times New Roman" w:hAnsi="Times New Roman"/>
          <w:sz w:val="20"/>
        </w:rPr>
        <w:t>ації, членство в організаціях.</w:t>
      </w:r>
    </w:p>
    <w:sectPr w:rsidR="00010873" w:rsidSect="001046E8">
      <w:headerReference w:type="even" r:id="rId6"/>
      <w:pgSz w:w="11906" w:h="16838" w:code="9"/>
      <w:pgMar w:top="426" w:right="720" w:bottom="720" w:left="1276" w:header="567" w:footer="567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AC8" w:rsidRDefault="00932AC8">
      <w:r>
        <w:separator/>
      </w:r>
    </w:p>
  </w:endnote>
  <w:endnote w:type="continuationSeparator" w:id="0">
    <w:p w:rsidR="00932AC8" w:rsidRDefault="0093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AC8" w:rsidRDefault="00932AC8">
      <w:r>
        <w:separator/>
      </w:r>
    </w:p>
  </w:footnote>
  <w:footnote w:type="continuationSeparator" w:id="0">
    <w:p w:rsidR="00932AC8" w:rsidRDefault="00932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79E" w:rsidRDefault="001114A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05279E" w:rsidRDefault="00932AC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FB"/>
    <w:rsid w:val="000A3056"/>
    <w:rsid w:val="001046E8"/>
    <w:rsid w:val="001114A5"/>
    <w:rsid w:val="00836399"/>
    <w:rsid w:val="008B3676"/>
    <w:rsid w:val="00932AC8"/>
    <w:rsid w:val="00E41CFB"/>
    <w:rsid w:val="00F6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ED195"/>
  <w15:chartTrackingRefBased/>
  <w15:docId w15:val="{0A4220C8-3B3D-4AFB-8ACE-21C7A9C3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4A5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114A5"/>
    <w:pPr>
      <w:spacing w:before="120"/>
      <w:ind w:firstLine="567"/>
    </w:pPr>
  </w:style>
  <w:style w:type="character" w:customStyle="1" w:styleId="st131">
    <w:name w:val="st131"/>
    <w:uiPriority w:val="99"/>
    <w:rsid w:val="001114A5"/>
    <w:rPr>
      <w:i/>
      <w:iCs/>
      <w:color w:val="0000FF"/>
    </w:rPr>
  </w:style>
  <w:style w:type="character" w:customStyle="1" w:styleId="st30">
    <w:name w:val="st30"/>
    <w:uiPriority w:val="99"/>
    <w:rsid w:val="001114A5"/>
    <w:rPr>
      <w:b/>
      <w:bCs/>
      <w:color w:val="000000"/>
      <w:sz w:val="32"/>
      <w:szCs w:val="32"/>
      <w:vertAlign w:val="superscript"/>
    </w:rPr>
  </w:style>
  <w:style w:type="character" w:customStyle="1" w:styleId="st46">
    <w:name w:val="st46"/>
    <w:uiPriority w:val="99"/>
    <w:rsid w:val="001114A5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1458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Постевка</dc:creator>
  <cp:keywords/>
  <dc:description/>
  <cp:lastModifiedBy>Наталия Постевка</cp:lastModifiedBy>
  <cp:revision>3</cp:revision>
  <dcterms:created xsi:type="dcterms:W3CDTF">2019-10-08T12:55:00Z</dcterms:created>
  <dcterms:modified xsi:type="dcterms:W3CDTF">2019-10-11T08:37:00Z</dcterms:modified>
</cp:coreProperties>
</file>